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44E2DC93" w14:textId="7AAAFADC" w:rsidR="00933394" w:rsidRDefault="00933394" w:rsidP="001F54D9">
      <w:pPr>
        <w:jc w:val="right"/>
      </w:pPr>
    </w:p>
    <w:p w14:paraId="4A59EF7B" w14:textId="77777777" w:rsidR="00171F85" w:rsidRPr="00171F85" w:rsidRDefault="00171F85" w:rsidP="00171F85">
      <w:pPr>
        <w:rPr>
          <w:rFonts w:eastAsia="Calibri" w:cs="Arial"/>
          <w:b/>
          <w:color w:val="AE2473"/>
          <w:sz w:val="40"/>
          <w:szCs w:val="40"/>
          <w:lang w:val="en-US"/>
        </w:rPr>
      </w:pPr>
      <w:r w:rsidRPr="00171F85">
        <w:rPr>
          <w:rFonts w:eastAsia="Calibri" w:cs="Arial"/>
          <w:b/>
          <w:color w:val="AE2473"/>
          <w:sz w:val="40"/>
          <w:szCs w:val="40"/>
          <w:lang w:val="en-US"/>
        </w:rPr>
        <w:t>SAS Development Fund</w:t>
      </w:r>
    </w:p>
    <w:p w14:paraId="77452E07" w14:textId="7A10008B" w:rsidR="00171F85" w:rsidRPr="00171F85" w:rsidRDefault="00836040" w:rsidP="00171F85">
      <w:pPr>
        <w:rPr>
          <w:rFonts w:eastAsia="Calibri" w:cs="Arial"/>
          <w:b/>
          <w:bCs/>
          <w:lang w:val="en-US"/>
        </w:rPr>
      </w:pPr>
      <w:r>
        <w:rPr>
          <w:rFonts w:eastAsia="Calibri" w:cs="Arial"/>
          <w:b/>
          <w:bCs/>
          <w:lang w:val="en-US"/>
        </w:rPr>
        <w:t xml:space="preserve">NHS </w:t>
      </w:r>
      <w:r w:rsidR="00171F85" w:rsidRPr="00171F85">
        <w:rPr>
          <w:rFonts w:eastAsia="Calibri" w:cs="Arial"/>
          <w:b/>
          <w:bCs/>
          <w:lang w:val="en-US"/>
        </w:rPr>
        <w:t xml:space="preserve">England </w:t>
      </w:r>
      <w:proofErr w:type="gramStart"/>
      <w:r w:rsidR="00171F85" w:rsidRPr="00171F85">
        <w:rPr>
          <w:rFonts w:eastAsia="Calibri" w:cs="Arial"/>
          <w:b/>
          <w:bCs/>
          <w:lang w:val="en-US"/>
        </w:rPr>
        <w:t>North West</w:t>
      </w:r>
      <w:proofErr w:type="gramEnd"/>
    </w:p>
    <w:p w14:paraId="3403B569" w14:textId="77777777" w:rsidR="00171F85" w:rsidRDefault="00171F85" w:rsidP="00171F85">
      <w:pPr>
        <w:rPr>
          <w:rFonts w:eastAsia="Calibri" w:cs="Arial"/>
          <w:sz w:val="22"/>
          <w:szCs w:val="22"/>
          <w:lang w:val="en-US"/>
        </w:rPr>
      </w:pPr>
    </w:p>
    <w:p w14:paraId="0D534228" w14:textId="77777777" w:rsidR="00171F85" w:rsidRPr="00171F85" w:rsidRDefault="00171F85" w:rsidP="00171F85">
      <w:pPr>
        <w:rPr>
          <w:rFonts w:eastAsia="Calibri" w:cs="Arial"/>
          <w:b/>
          <w:color w:val="003087"/>
          <w:sz w:val="28"/>
          <w:szCs w:val="28"/>
          <w:lang w:val="en-US"/>
        </w:rPr>
      </w:pPr>
      <w:r w:rsidRPr="00171F85">
        <w:rPr>
          <w:rFonts w:eastAsia="Calibri" w:cs="Arial"/>
          <w:b/>
          <w:color w:val="003087"/>
          <w:sz w:val="28"/>
          <w:szCs w:val="28"/>
          <w:lang w:val="en-US"/>
        </w:rPr>
        <w:t>Application Form A (To Host an Event)</w:t>
      </w:r>
    </w:p>
    <w:p w14:paraId="4E1DB72C" w14:textId="77777777" w:rsidR="00171F85" w:rsidRDefault="00171F85" w:rsidP="00171F85">
      <w:pPr>
        <w:rPr>
          <w:rFonts w:eastAsia="Calibri" w:cs="Arial"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0"/>
        <w:gridCol w:w="7178"/>
      </w:tblGrid>
      <w:tr w:rsidR="00171F85" w:rsidRPr="00E92E62" w14:paraId="5433D5DA" w14:textId="77777777" w:rsidTr="00CC300C">
        <w:tc>
          <w:tcPr>
            <w:tcW w:w="3168" w:type="dxa"/>
            <w:shd w:val="clear" w:color="auto" w:fill="auto"/>
          </w:tcPr>
          <w:p w14:paraId="6508E720" w14:textId="77777777" w:rsidR="00171F85" w:rsidRPr="00E92E62" w:rsidRDefault="00171F85" w:rsidP="00CC300C">
            <w:pPr>
              <w:spacing w:line="360" w:lineRule="auto"/>
              <w:rPr>
                <w:rFonts w:eastAsia="Calibri" w:cs="Arial"/>
                <w:b/>
                <w:sz w:val="20"/>
                <w:szCs w:val="20"/>
                <w:lang w:val="en-US"/>
              </w:rPr>
            </w:pPr>
            <w:r w:rsidRPr="00E92E62">
              <w:rPr>
                <w:rFonts w:eastAsia="Calibri" w:cs="Arial"/>
                <w:b/>
                <w:sz w:val="20"/>
                <w:szCs w:val="20"/>
                <w:lang w:val="en-US"/>
              </w:rPr>
              <w:t>Full Name</w:t>
            </w:r>
          </w:p>
        </w:tc>
        <w:tc>
          <w:tcPr>
            <w:tcW w:w="7668" w:type="dxa"/>
            <w:shd w:val="clear" w:color="auto" w:fill="auto"/>
          </w:tcPr>
          <w:p w14:paraId="2197B628" w14:textId="77777777" w:rsidR="00171F85" w:rsidRPr="00E92E62" w:rsidRDefault="00171F85" w:rsidP="00CC300C">
            <w:pPr>
              <w:spacing w:line="360" w:lineRule="auto"/>
              <w:rPr>
                <w:rFonts w:eastAsia="Calibri" w:cs="Arial"/>
                <w:sz w:val="20"/>
                <w:szCs w:val="20"/>
                <w:lang w:val="en-US"/>
              </w:rPr>
            </w:pPr>
          </w:p>
        </w:tc>
      </w:tr>
    </w:tbl>
    <w:p w14:paraId="639FE44F" w14:textId="77777777" w:rsidR="00171F85" w:rsidRPr="00923CF0" w:rsidRDefault="00171F85" w:rsidP="00171F85">
      <w:pPr>
        <w:rPr>
          <w:rFonts w:eastAsia="Calibri" w:cs="Arial"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1"/>
        <w:gridCol w:w="7157"/>
      </w:tblGrid>
      <w:tr w:rsidR="00171F85" w:rsidRPr="00E92E62" w14:paraId="27409008" w14:textId="77777777" w:rsidTr="00CC300C">
        <w:tc>
          <w:tcPr>
            <w:tcW w:w="3168" w:type="dxa"/>
            <w:shd w:val="clear" w:color="auto" w:fill="auto"/>
          </w:tcPr>
          <w:p w14:paraId="08069BEB" w14:textId="77777777" w:rsidR="00171F85" w:rsidRPr="00E92E62" w:rsidRDefault="00171F85" w:rsidP="00CC300C">
            <w:pPr>
              <w:spacing w:line="360" w:lineRule="auto"/>
              <w:jc w:val="both"/>
              <w:rPr>
                <w:rFonts w:eastAsia="Calibri" w:cs="Arial"/>
                <w:b/>
                <w:sz w:val="20"/>
                <w:szCs w:val="20"/>
                <w:lang w:val="en-US"/>
              </w:rPr>
            </w:pPr>
            <w:r w:rsidRPr="00E92E62">
              <w:rPr>
                <w:rFonts w:eastAsia="Calibri" w:cs="Arial"/>
                <w:b/>
                <w:sz w:val="20"/>
                <w:szCs w:val="20"/>
                <w:lang w:val="en-US"/>
              </w:rPr>
              <w:t>Address</w:t>
            </w:r>
          </w:p>
          <w:p w14:paraId="00984B76" w14:textId="77777777" w:rsidR="00171F85" w:rsidRPr="00E92E62" w:rsidRDefault="00171F85" w:rsidP="00CC300C">
            <w:pPr>
              <w:spacing w:line="360" w:lineRule="auto"/>
              <w:jc w:val="both"/>
              <w:rPr>
                <w:rFonts w:eastAsia="Calibri" w:cs="Arial"/>
                <w:b/>
                <w:sz w:val="20"/>
                <w:szCs w:val="20"/>
                <w:lang w:val="en-US"/>
              </w:rPr>
            </w:pPr>
            <w:r w:rsidRPr="00E92E62">
              <w:rPr>
                <w:rFonts w:eastAsia="Calibri" w:cs="Arial"/>
                <w:b/>
                <w:sz w:val="20"/>
                <w:szCs w:val="20"/>
                <w:lang w:val="en-US"/>
              </w:rPr>
              <w:t>(Including postcode)</w:t>
            </w:r>
          </w:p>
          <w:p w14:paraId="6D938D1C" w14:textId="77777777" w:rsidR="00171F85" w:rsidRPr="00E92E62" w:rsidRDefault="00171F85" w:rsidP="00CC300C">
            <w:pPr>
              <w:spacing w:line="360" w:lineRule="auto"/>
              <w:jc w:val="both"/>
              <w:rPr>
                <w:rFonts w:eastAsia="Calibri" w:cs="Arial"/>
                <w:sz w:val="20"/>
                <w:szCs w:val="20"/>
                <w:lang w:val="en-US"/>
              </w:rPr>
            </w:pPr>
          </w:p>
        </w:tc>
        <w:tc>
          <w:tcPr>
            <w:tcW w:w="7668" w:type="dxa"/>
            <w:shd w:val="clear" w:color="auto" w:fill="auto"/>
          </w:tcPr>
          <w:p w14:paraId="5099618F" w14:textId="77777777" w:rsidR="00171F85" w:rsidRPr="00E92E62" w:rsidRDefault="00171F85" w:rsidP="00CC300C">
            <w:pPr>
              <w:spacing w:line="360" w:lineRule="auto"/>
              <w:jc w:val="both"/>
              <w:rPr>
                <w:rFonts w:eastAsia="Calibri" w:cs="Arial"/>
                <w:sz w:val="20"/>
                <w:szCs w:val="20"/>
                <w:lang w:val="en-US"/>
              </w:rPr>
            </w:pPr>
          </w:p>
        </w:tc>
      </w:tr>
    </w:tbl>
    <w:p w14:paraId="72E237A7" w14:textId="77777777" w:rsidR="00171F85" w:rsidRPr="00923CF0" w:rsidRDefault="00171F85" w:rsidP="00171F85">
      <w:pPr>
        <w:jc w:val="both"/>
        <w:rPr>
          <w:rFonts w:eastAsia="Calibri" w:cs="Arial"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7"/>
        <w:gridCol w:w="7171"/>
      </w:tblGrid>
      <w:tr w:rsidR="001E5902" w:rsidRPr="00E92E62" w14:paraId="7B1BB9BD" w14:textId="77777777" w:rsidTr="001E5902">
        <w:tc>
          <w:tcPr>
            <w:tcW w:w="3017" w:type="dxa"/>
            <w:shd w:val="clear" w:color="auto" w:fill="auto"/>
          </w:tcPr>
          <w:p w14:paraId="6B7DFD13" w14:textId="77777777" w:rsidR="001E5902" w:rsidRPr="00E92E62" w:rsidRDefault="001E5902" w:rsidP="00CC300C">
            <w:pPr>
              <w:spacing w:line="360" w:lineRule="auto"/>
              <w:jc w:val="both"/>
              <w:rPr>
                <w:rFonts w:eastAsia="Calibri" w:cs="Arial"/>
                <w:b/>
                <w:sz w:val="20"/>
                <w:szCs w:val="20"/>
                <w:lang w:val="en-US"/>
              </w:rPr>
            </w:pPr>
            <w:r w:rsidRPr="00E92E62">
              <w:rPr>
                <w:rFonts w:eastAsia="Calibri" w:cs="Arial"/>
                <w:b/>
                <w:sz w:val="20"/>
                <w:szCs w:val="20"/>
                <w:lang w:val="en-US"/>
              </w:rPr>
              <w:t>Contact Phone Number</w:t>
            </w:r>
          </w:p>
        </w:tc>
        <w:tc>
          <w:tcPr>
            <w:tcW w:w="7171" w:type="dxa"/>
            <w:shd w:val="clear" w:color="auto" w:fill="auto"/>
          </w:tcPr>
          <w:p w14:paraId="71EF0EE7" w14:textId="302EFF9A" w:rsidR="001E5902" w:rsidRPr="00E92E62" w:rsidRDefault="001E5902" w:rsidP="00CC300C">
            <w:pPr>
              <w:spacing w:line="360" w:lineRule="auto"/>
              <w:jc w:val="both"/>
              <w:rPr>
                <w:rFonts w:eastAsia="Calibri" w:cs="Arial"/>
                <w:b/>
                <w:sz w:val="20"/>
                <w:szCs w:val="20"/>
                <w:lang w:val="en-US"/>
              </w:rPr>
            </w:pPr>
          </w:p>
        </w:tc>
      </w:tr>
    </w:tbl>
    <w:p w14:paraId="71B17162" w14:textId="77777777" w:rsidR="00171F85" w:rsidRPr="00923CF0" w:rsidRDefault="00171F85" w:rsidP="00171F85">
      <w:pPr>
        <w:jc w:val="both"/>
        <w:rPr>
          <w:rFonts w:eastAsia="Calibri" w:cs="Arial"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3"/>
        <w:gridCol w:w="7165"/>
      </w:tblGrid>
      <w:tr w:rsidR="00171F85" w:rsidRPr="00E92E62" w14:paraId="28CBD7DA" w14:textId="77777777" w:rsidTr="00CC300C">
        <w:tc>
          <w:tcPr>
            <w:tcW w:w="3168" w:type="dxa"/>
            <w:shd w:val="clear" w:color="auto" w:fill="auto"/>
          </w:tcPr>
          <w:p w14:paraId="3F57A1D4" w14:textId="77777777" w:rsidR="00171F85" w:rsidRPr="00E92E62" w:rsidRDefault="00171F85" w:rsidP="00CC300C">
            <w:pPr>
              <w:spacing w:line="360" w:lineRule="auto"/>
              <w:jc w:val="both"/>
              <w:rPr>
                <w:rFonts w:eastAsia="Calibri" w:cs="Arial"/>
                <w:b/>
                <w:sz w:val="20"/>
                <w:szCs w:val="20"/>
                <w:lang w:val="en-US"/>
              </w:rPr>
            </w:pPr>
            <w:r w:rsidRPr="00E92E62">
              <w:rPr>
                <w:rFonts w:eastAsia="Calibri" w:cs="Arial"/>
                <w:b/>
                <w:sz w:val="20"/>
                <w:szCs w:val="20"/>
                <w:lang w:val="en-US"/>
              </w:rPr>
              <w:t>Email Address</w:t>
            </w:r>
          </w:p>
        </w:tc>
        <w:tc>
          <w:tcPr>
            <w:tcW w:w="7668" w:type="dxa"/>
            <w:shd w:val="clear" w:color="auto" w:fill="auto"/>
          </w:tcPr>
          <w:p w14:paraId="1FE82B24" w14:textId="77777777" w:rsidR="00171F85" w:rsidRPr="00E92E62" w:rsidRDefault="00171F85" w:rsidP="00CC300C">
            <w:pPr>
              <w:spacing w:line="360" w:lineRule="auto"/>
              <w:jc w:val="both"/>
              <w:rPr>
                <w:rFonts w:eastAsia="Calibri" w:cs="Arial"/>
                <w:b/>
                <w:sz w:val="20"/>
                <w:szCs w:val="20"/>
                <w:lang w:val="en-US"/>
              </w:rPr>
            </w:pPr>
          </w:p>
        </w:tc>
      </w:tr>
    </w:tbl>
    <w:p w14:paraId="2F247C85" w14:textId="77777777" w:rsidR="00171F85" w:rsidRPr="00923CF0" w:rsidRDefault="00171F85" w:rsidP="00171F85">
      <w:pPr>
        <w:jc w:val="both"/>
        <w:rPr>
          <w:rFonts w:eastAsia="Calibri" w:cs="Arial"/>
          <w:b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2"/>
        <w:gridCol w:w="7166"/>
      </w:tblGrid>
      <w:tr w:rsidR="00171F85" w:rsidRPr="00E92E62" w14:paraId="1709E3AB" w14:textId="77777777" w:rsidTr="00CC300C">
        <w:tc>
          <w:tcPr>
            <w:tcW w:w="3168" w:type="dxa"/>
            <w:shd w:val="clear" w:color="auto" w:fill="auto"/>
          </w:tcPr>
          <w:p w14:paraId="25C9C83E" w14:textId="77777777" w:rsidR="00171F85" w:rsidRPr="00E92E62" w:rsidRDefault="00171F85" w:rsidP="00CC300C">
            <w:pPr>
              <w:spacing w:line="360" w:lineRule="auto"/>
              <w:jc w:val="both"/>
              <w:rPr>
                <w:rFonts w:eastAsia="Calibri" w:cs="Arial"/>
                <w:b/>
                <w:sz w:val="20"/>
                <w:szCs w:val="20"/>
                <w:lang w:val="en-US"/>
              </w:rPr>
            </w:pPr>
            <w:r w:rsidRPr="00E92E62">
              <w:rPr>
                <w:rFonts w:eastAsia="Calibri" w:cs="Arial"/>
                <w:b/>
                <w:sz w:val="20"/>
                <w:szCs w:val="20"/>
                <w:lang w:val="en-US"/>
              </w:rPr>
              <w:t>Current Position</w:t>
            </w:r>
          </w:p>
        </w:tc>
        <w:tc>
          <w:tcPr>
            <w:tcW w:w="7668" w:type="dxa"/>
            <w:shd w:val="clear" w:color="auto" w:fill="auto"/>
          </w:tcPr>
          <w:p w14:paraId="4913C8C4" w14:textId="77777777" w:rsidR="00171F85" w:rsidRPr="00E92E62" w:rsidRDefault="00171F85" w:rsidP="00CC300C">
            <w:pPr>
              <w:spacing w:line="360" w:lineRule="auto"/>
              <w:jc w:val="both"/>
              <w:rPr>
                <w:rFonts w:eastAsia="Calibri" w:cs="Arial"/>
                <w:b/>
                <w:sz w:val="20"/>
                <w:szCs w:val="20"/>
                <w:lang w:val="en-US"/>
              </w:rPr>
            </w:pPr>
          </w:p>
        </w:tc>
      </w:tr>
    </w:tbl>
    <w:p w14:paraId="716FD024" w14:textId="77777777" w:rsidR="00171F85" w:rsidRPr="00923CF0" w:rsidRDefault="00171F85" w:rsidP="00171F85">
      <w:pPr>
        <w:jc w:val="both"/>
        <w:rPr>
          <w:rFonts w:eastAsia="Calibri" w:cs="Arial"/>
          <w:b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7"/>
        <w:gridCol w:w="7141"/>
      </w:tblGrid>
      <w:tr w:rsidR="00171F85" w:rsidRPr="00E92E62" w14:paraId="7FCDE797" w14:textId="77777777" w:rsidTr="00CC300C">
        <w:tc>
          <w:tcPr>
            <w:tcW w:w="3168" w:type="dxa"/>
            <w:shd w:val="clear" w:color="auto" w:fill="auto"/>
          </w:tcPr>
          <w:p w14:paraId="6990D7AE" w14:textId="77777777" w:rsidR="00171F85" w:rsidRPr="00E92E62" w:rsidRDefault="00171F85" w:rsidP="00CC300C">
            <w:pPr>
              <w:spacing w:line="360" w:lineRule="auto"/>
              <w:ind w:right="-29"/>
              <w:rPr>
                <w:rFonts w:eastAsia="Calibri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  <w:szCs w:val="20"/>
              </w:rPr>
              <w:t>Organisation</w:t>
            </w:r>
          </w:p>
        </w:tc>
        <w:tc>
          <w:tcPr>
            <w:tcW w:w="7668" w:type="dxa"/>
            <w:shd w:val="clear" w:color="auto" w:fill="auto"/>
          </w:tcPr>
          <w:p w14:paraId="74AF2FE9" w14:textId="77777777" w:rsidR="00171F85" w:rsidRPr="00E92E62" w:rsidRDefault="00171F85" w:rsidP="00CC300C">
            <w:pPr>
              <w:spacing w:line="360" w:lineRule="auto"/>
              <w:ind w:right="-29"/>
              <w:rPr>
                <w:rFonts w:eastAsia="Calibri" w:cs="Arial"/>
                <w:sz w:val="20"/>
                <w:szCs w:val="20"/>
              </w:rPr>
            </w:pPr>
          </w:p>
        </w:tc>
      </w:tr>
    </w:tbl>
    <w:p w14:paraId="193A8611" w14:textId="77777777" w:rsidR="00171F85" w:rsidRPr="00923CF0" w:rsidRDefault="00171F85" w:rsidP="00171F85">
      <w:pPr>
        <w:ind w:right="-23"/>
        <w:rPr>
          <w:rFonts w:eastAsia="Calibri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0"/>
        <w:gridCol w:w="7178"/>
      </w:tblGrid>
      <w:tr w:rsidR="00171F85" w:rsidRPr="00E92E62" w14:paraId="1C8809B7" w14:textId="77777777" w:rsidTr="00CC300C">
        <w:tc>
          <w:tcPr>
            <w:tcW w:w="3168" w:type="dxa"/>
            <w:shd w:val="clear" w:color="auto" w:fill="auto"/>
          </w:tcPr>
          <w:p w14:paraId="7535F78A" w14:textId="77777777" w:rsidR="00171F85" w:rsidRPr="00E92E62" w:rsidRDefault="00171F85" w:rsidP="00CC300C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Event Title</w:t>
            </w:r>
          </w:p>
        </w:tc>
        <w:tc>
          <w:tcPr>
            <w:tcW w:w="7668" w:type="dxa"/>
            <w:shd w:val="clear" w:color="auto" w:fill="auto"/>
          </w:tcPr>
          <w:p w14:paraId="32666045" w14:textId="77777777" w:rsidR="00171F85" w:rsidRPr="00E92E62" w:rsidRDefault="00171F85" w:rsidP="00CC300C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</w:tbl>
    <w:p w14:paraId="29E9725F" w14:textId="77777777" w:rsidR="00171F85" w:rsidRPr="00923CF0" w:rsidRDefault="00171F85" w:rsidP="00171F85">
      <w:pPr>
        <w:rPr>
          <w:rFonts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0"/>
        <w:gridCol w:w="7178"/>
      </w:tblGrid>
      <w:tr w:rsidR="00171F85" w:rsidRPr="00E92E62" w14:paraId="7EE6B0AD" w14:textId="77777777" w:rsidTr="00CC300C">
        <w:tc>
          <w:tcPr>
            <w:tcW w:w="3168" w:type="dxa"/>
            <w:shd w:val="clear" w:color="auto" w:fill="auto"/>
          </w:tcPr>
          <w:p w14:paraId="7BD56586" w14:textId="77777777" w:rsidR="00171F85" w:rsidRPr="00E92E62" w:rsidRDefault="00171F85" w:rsidP="00CC300C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Event</w:t>
            </w:r>
            <w:r w:rsidRPr="00E92E62">
              <w:rPr>
                <w:rFonts w:cs="Arial"/>
                <w:b/>
                <w:sz w:val="20"/>
                <w:szCs w:val="20"/>
              </w:rPr>
              <w:t xml:space="preserve"> Type</w:t>
            </w:r>
          </w:p>
        </w:tc>
        <w:tc>
          <w:tcPr>
            <w:tcW w:w="7668" w:type="dxa"/>
            <w:shd w:val="clear" w:color="auto" w:fill="auto"/>
          </w:tcPr>
          <w:p w14:paraId="44A4BCAA" w14:textId="77777777" w:rsidR="00171F85" w:rsidRPr="00E92E62" w:rsidRDefault="00171F85" w:rsidP="00CC300C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</w:tbl>
    <w:p w14:paraId="7314E4C4" w14:textId="77777777" w:rsidR="00171F85" w:rsidRPr="00923CF0" w:rsidRDefault="00171F85" w:rsidP="00171F85">
      <w:pPr>
        <w:rPr>
          <w:rFonts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4"/>
        <w:gridCol w:w="7164"/>
      </w:tblGrid>
      <w:tr w:rsidR="00171F85" w:rsidRPr="00E92E62" w14:paraId="6042AD64" w14:textId="77777777" w:rsidTr="00CC300C">
        <w:tc>
          <w:tcPr>
            <w:tcW w:w="3168" w:type="dxa"/>
            <w:shd w:val="clear" w:color="auto" w:fill="auto"/>
          </w:tcPr>
          <w:p w14:paraId="0399203A" w14:textId="77777777" w:rsidR="00171F85" w:rsidRPr="00E92E62" w:rsidRDefault="00171F85" w:rsidP="00CC300C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Event Location</w:t>
            </w:r>
          </w:p>
        </w:tc>
        <w:tc>
          <w:tcPr>
            <w:tcW w:w="7668" w:type="dxa"/>
            <w:shd w:val="clear" w:color="auto" w:fill="auto"/>
          </w:tcPr>
          <w:p w14:paraId="24760FA3" w14:textId="77777777" w:rsidR="00171F85" w:rsidRPr="00E92E62" w:rsidRDefault="00171F85" w:rsidP="00CC300C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</w:tbl>
    <w:p w14:paraId="7902B29C" w14:textId="77777777" w:rsidR="00171F85" w:rsidRPr="00923CF0" w:rsidRDefault="00171F85" w:rsidP="00171F85">
      <w:pPr>
        <w:rPr>
          <w:rFonts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6"/>
        <w:gridCol w:w="7172"/>
      </w:tblGrid>
      <w:tr w:rsidR="00171F85" w:rsidRPr="00E92E62" w14:paraId="483BA8D8" w14:textId="77777777" w:rsidTr="00CC300C">
        <w:tc>
          <w:tcPr>
            <w:tcW w:w="3168" w:type="dxa"/>
            <w:shd w:val="clear" w:color="auto" w:fill="auto"/>
          </w:tcPr>
          <w:p w14:paraId="778B1057" w14:textId="77777777" w:rsidR="00171F85" w:rsidRPr="00E92E62" w:rsidRDefault="00171F85" w:rsidP="00CC300C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Event Date(s)</w:t>
            </w:r>
          </w:p>
        </w:tc>
        <w:tc>
          <w:tcPr>
            <w:tcW w:w="7668" w:type="dxa"/>
            <w:shd w:val="clear" w:color="auto" w:fill="auto"/>
          </w:tcPr>
          <w:p w14:paraId="2CFEDB9C" w14:textId="77777777" w:rsidR="00171F85" w:rsidRPr="00E92E62" w:rsidRDefault="00171F85" w:rsidP="00CC300C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</w:tbl>
    <w:p w14:paraId="33C930A6" w14:textId="77777777" w:rsidR="00171F85" w:rsidRPr="00923CF0" w:rsidRDefault="00171F85" w:rsidP="00171F85">
      <w:pPr>
        <w:rPr>
          <w:rFonts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1"/>
        <w:gridCol w:w="7147"/>
      </w:tblGrid>
      <w:tr w:rsidR="00171F85" w:rsidRPr="00E92E62" w14:paraId="1728BAC5" w14:textId="77777777" w:rsidTr="00CC300C">
        <w:tc>
          <w:tcPr>
            <w:tcW w:w="3168" w:type="dxa"/>
            <w:shd w:val="clear" w:color="auto" w:fill="auto"/>
          </w:tcPr>
          <w:p w14:paraId="485C2366" w14:textId="77777777" w:rsidR="00171F85" w:rsidRPr="00E92E62" w:rsidRDefault="00171F85" w:rsidP="00CC300C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Total No. of Participants</w:t>
            </w:r>
          </w:p>
        </w:tc>
        <w:tc>
          <w:tcPr>
            <w:tcW w:w="7668" w:type="dxa"/>
            <w:shd w:val="clear" w:color="auto" w:fill="auto"/>
          </w:tcPr>
          <w:p w14:paraId="11C6EAC1" w14:textId="77777777" w:rsidR="00171F85" w:rsidRPr="00E92E62" w:rsidRDefault="00171F85" w:rsidP="00CC300C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</w:tbl>
    <w:p w14:paraId="1091C414" w14:textId="77777777" w:rsidR="00171F85" w:rsidRPr="00923CF0" w:rsidRDefault="00171F85" w:rsidP="00171F85">
      <w:pPr>
        <w:rPr>
          <w:rFonts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3"/>
        <w:gridCol w:w="7165"/>
      </w:tblGrid>
      <w:tr w:rsidR="00171F85" w:rsidRPr="00E92E62" w14:paraId="3AFEA7F5" w14:textId="77777777" w:rsidTr="00CC300C">
        <w:tc>
          <w:tcPr>
            <w:tcW w:w="3168" w:type="dxa"/>
            <w:shd w:val="clear" w:color="auto" w:fill="auto"/>
          </w:tcPr>
          <w:p w14:paraId="431BE2B2" w14:textId="5CA2F6A4" w:rsidR="00171F85" w:rsidRPr="00E92E62" w:rsidRDefault="00171F85" w:rsidP="00CC300C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Is this event open to all SAS Doctors in </w:t>
            </w:r>
            <w:r w:rsidR="007D33F5">
              <w:rPr>
                <w:rFonts w:cs="Arial"/>
                <w:b/>
                <w:sz w:val="20"/>
                <w:szCs w:val="20"/>
              </w:rPr>
              <w:t xml:space="preserve">the </w:t>
            </w:r>
            <w:r>
              <w:rPr>
                <w:rFonts w:cs="Arial"/>
                <w:b/>
                <w:sz w:val="20"/>
                <w:szCs w:val="20"/>
              </w:rPr>
              <w:t>NW Region?</w:t>
            </w:r>
          </w:p>
        </w:tc>
        <w:tc>
          <w:tcPr>
            <w:tcW w:w="7668" w:type="dxa"/>
            <w:shd w:val="clear" w:color="auto" w:fill="auto"/>
          </w:tcPr>
          <w:p w14:paraId="1FD49FAE" w14:textId="77777777" w:rsidR="00171F85" w:rsidRPr="00E92E62" w:rsidRDefault="00171F85" w:rsidP="00CC300C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</w:tbl>
    <w:p w14:paraId="567E425C" w14:textId="77777777" w:rsidR="00171F85" w:rsidRPr="00923CF0" w:rsidRDefault="00171F85" w:rsidP="00171F85">
      <w:pPr>
        <w:rPr>
          <w:rFonts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4"/>
        <w:gridCol w:w="7164"/>
      </w:tblGrid>
      <w:tr w:rsidR="00837644" w:rsidRPr="00E92E62" w14:paraId="29779A89" w14:textId="77777777" w:rsidTr="00CE1FD4">
        <w:tc>
          <w:tcPr>
            <w:tcW w:w="3024" w:type="dxa"/>
            <w:shd w:val="clear" w:color="auto" w:fill="auto"/>
          </w:tcPr>
          <w:p w14:paraId="1EADA03F" w14:textId="4EBFBA22" w:rsidR="00A56C70" w:rsidRDefault="004E348E" w:rsidP="001805FF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F</w:t>
            </w:r>
            <w:r w:rsidR="00CE1FD4">
              <w:rPr>
                <w:rFonts w:cs="Arial"/>
                <w:b/>
                <w:sz w:val="20"/>
                <w:szCs w:val="20"/>
              </w:rPr>
              <w:t xml:space="preserve">unding </w:t>
            </w:r>
            <w:proofErr w:type="gramStart"/>
            <w:r w:rsidR="00CE1FD4">
              <w:rPr>
                <w:rFonts w:cs="Arial"/>
                <w:b/>
                <w:sz w:val="20"/>
                <w:szCs w:val="20"/>
              </w:rPr>
              <w:t>requ</w:t>
            </w:r>
            <w:r w:rsidR="00A82F0B">
              <w:rPr>
                <w:rFonts w:cs="Arial"/>
                <w:b/>
                <w:sz w:val="20"/>
                <w:szCs w:val="20"/>
              </w:rPr>
              <w:t>ire</w:t>
            </w:r>
            <w:r w:rsidR="00CE1FD4">
              <w:rPr>
                <w:rFonts w:cs="Arial"/>
                <w:b/>
                <w:sz w:val="20"/>
                <w:szCs w:val="20"/>
              </w:rPr>
              <w:t>d</w:t>
            </w:r>
            <w:proofErr w:type="gramEnd"/>
          </w:p>
          <w:p w14:paraId="70EF6823" w14:textId="636EE97A" w:rsidR="001805FF" w:rsidRPr="001805FF" w:rsidRDefault="001805FF" w:rsidP="001805FF">
            <w:pPr>
              <w:rPr>
                <w:rFonts w:cs="Arial"/>
                <w:bCs/>
                <w:i/>
                <w:iCs/>
                <w:sz w:val="20"/>
                <w:szCs w:val="20"/>
              </w:rPr>
            </w:pPr>
            <w:r>
              <w:rPr>
                <w:rFonts w:cs="Arial"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164" w:type="dxa"/>
            <w:shd w:val="clear" w:color="auto" w:fill="auto"/>
          </w:tcPr>
          <w:p w14:paraId="75E57383" w14:textId="5C9F7B72" w:rsidR="00837644" w:rsidRPr="00773AF7" w:rsidRDefault="00837644" w:rsidP="00CC300C">
            <w:pPr>
              <w:spacing w:line="36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773AF7">
              <w:rPr>
                <w:rFonts w:cs="Arial"/>
                <w:b/>
                <w:bCs/>
                <w:sz w:val="20"/>
                <w:szCs w:val="20"/>
              </w:rPr>
              <w:t>Course provider:</w:t>
            </w:r>
          </w:p>
          <w:p w14:paraId="596924E3" w14:textId="724C24B3" w:rsidR="00A56C70" w:rsidRPr="00773AF7" w:rsidRDefault="00837644" w:rsidP="00CC300C">
            <w:pPr>
              <w:spacing w:line="36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773AF7">
              <w:rPr>
                <w:rFonts w:cs="Arial"/>
                <w:b/>
                <w:bCs/>
                <w:sz w:val="20"/>
                <w:szCs w:val="20"/>
              </w:rPr>
              <w:t>Venue:</w:t>
            </w:r>
          </w:p>
          <w:p w14:paraId="0F95C11E" w14:textId="6FB48D50" w:rsidR="00837644" w:rsidRPr="00773AF7" w:rsidRDefault="00837644" w:rsidP="00CC300C">
            <w:pPr>
              <w:spacing w:line="36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773AF7">
              <w:rPr>
                <w:rFonts w:cs="Arial"/>
                <w:b/>
                <w:bCs/>
                <w:sz w:val="20"/>
                <w:szCs w:val="20"/>
              </w:rPr>
              <w:t>Catering</w:t>
            </w:r>
            <w:r w:rsidR="00CE1FD4" w:rsidRPr="00773AF7">
              <w:rPr>
                <w:rFonts w:cs="Arial"/>
                <w:b/>
                <w:bCs/>
                <w:sz w:val="20"/>
                <w:szCs w:val="20"/>
              </w:rPr>
              <w:t>:</w:t>
            </w:r>
          </w:p>
          <w:p w14:paraId="596FC4A9" w14:textId="2D207A1E" w:rsidR="00CE1FD4" w:rsidRPr="00773AF7" w:rsidRDefault="00CE1FD4" w:rsidP="00CC300C">
            <w:pPr>
              <w:spacing w:line="36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773AF7">
              <w:rPr>
                <w:rFonts w:cs="Arial"/>
                <w:b/>
                <w:bCs/>
                <w:sz w:val="20"/>
                <w:szCs w:val="20"/>
              </w:rPr>
              <w:t>Other costs:</w:t>
            </w:r>
          </w:p>
          <w:p w14:paraId="2B7B04E5" w14:textId="0E6F440B" w:rsidR="00837644" w:rsidRPr="00E92E62" w:rsidRDefault="004E348E" w:rsidP="004E348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i/>
                <w:iCs/>
                <w:sz w:val="20"/>
                <w:szCs w:val="20"/>
              </w:rPr>
              <w:t>(Please refer to the Funding</w:t>
            </w:r>
            <w:r>
              <w:rPr>
                <w:rFonts w:cs="Arial"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cs="Arial"/>
                <w:bCs/>
                <w:i/>
                <w:iCs/>
                <w:sz w:val="20"/>
                <w:szCs w:val="20"/>
              </w:rPr>
              <w:t>Principles and Guidance for details of the maximum costings which would</w:t>
            </w:r>
            <w:r>
              <w:rPr>
                <w:rFonts w:cs="Arial"/>
                <w:bCs/>
                <w:i/>
                <w:iCs/>
                <w:sz w:val="20"/>
                <w:szCs w:val="20"/>
              </w:rPr>
              <w:t xml:space="preserve"> generally be approved</w:t>
            </w:r>
            <w:r w:rsidR="00773AF7">
              <w:rPr>
                <w:rFonts w:cs="Arial"/>
                <w:bCs/>
                <w:i/>
                <w:iCs/>
                <w:sz w:val="20"/>
                <w:szCs w:val="20"/>
              </w:rPr>
              <w:t>)</w:t>
            </w:r>
            <w:r>
              <w:rPr>
                <w:rFonts w:cs="Arial"/>
                <w:bCs/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14:paraId="6F204324" w14:textId="77777777" w:rsidR="00171F85" w:rsidRDefault="00171F85" w:rsidP="00171F85">
      <w:pPr>
        <w:rPr>
          <w:rFonts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4"/>
        <w:gridCol w:w="7164"/>
      </w:tblGrid>
      <w:tr w:rsidR="00522CAB" w:rsidRPr="00E92E62" w14:paraId="0098EC71" w14:textId="77777777" w:rsidTr="00DE0344">
        <w:tc>
          <w:tcPr>
            <w:tcW w:w="3024" w:type="dxa"/>
            <w:shd w:val="clear" w:color="auto" w:fill="auto"/>
          </w:tcPr>
          <w:p w14:paraId="27FB2C5A" w14:textId="3C8068DE" w:rsidR="00522CAB" w:rsidRPr="00E92E62" w:rsidRDefault="00522CAB" w:rsidP="00522CAB">
            <w:pPr>
              <w:spacing w:line="360" w:lineRule="auto"/>
              <w:ind w:right="-918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Total funds applied for </w:t>
            </w:r>
          </w:p>
        </w:tc>
        <w:tc>
          <w:tcPr>
            <w:tcW w:w="7164" w:type="dxa"/>
            <w:shd w:val="clear" w:color="auto" w:fill="auto"/>
          </w:tcPr>
          <w:p w14:paraId="69E13AC8" w14:textId="77777777" w:rsidR="00522CAB" w:rsidRPr="00E92E62" w:rsidRDefault="00522CAB" w:rsidP="00DE0344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</w:tbl>
    <w:p w14:paraId="08AA53D8" w14:textId="77777777" w:rsidR="00522CAB" w:rsidRDefault="00522CAB" w:rsidP="00171F85">
      <w:pPr>
        <w:rPr>
          <w:rFonts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9"/>
        <w:gridCol w:w="7159"/>
      </w:tblGrid>
      <w:tr w:rsidR="00171F85" w:rsidRPr="00E92E62" w14:paraId="57884D81" w14:textId="77777777" w:rsidTr="00F571A9">
        <w:tc>
          <w:tcPr>
            <w:tcW w:w="3029" w:type="dxa"/>
            <w:shd w:val="clear" w:color="auto" w:fill="auto"/>
          </w:tcPr>
          <w:p w14:paraId="1C909AC9" w14:textId="77777777" w:rsidR="00171F85" w:rsidRPr="00E92E62" w:rsidRDefault="00171F85" w:rsidP="00CC300C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Other s</w:t>
            </w:r>
            <w:r w:rsidRPr="00E92E62">
              <w:rPr>
                <w:rFonts w:cs="Arial"/>
                <w:b/>
                <w:sz w:val="20"/>
                <w:szCs w:val="20"/>
              </w:rPr>
              <w:t xml:space="preserve">ources of </w:t>
            </w:r>
            <w:r>
              <w:rPr>
                <w:rFonts w:cs="Arial"/>
                <w:b/>
                <w:sz w:val="20"/>
                <w:szCs w:val="20"/>
              </w:rPr>
              <w:t>f</w:t>
            </w:r>
            <w:r w:rsidRPr="00E92E62">
              <w:rPr>
                <w:rFonts w:cs="Arial"/>
                <w:b/>
                <w:sz w:val="20"/>
                <w:szCs w:val="20"/>
              </w:rPr>
              <w:t>unding</w:t>
            </w:r>
            <w:r>
              <w:rPr>
                <w:rFonts w:cs="Arial"/>
                <w:b/>
                <w:sz w:val="20"/>
                <w:szCs w:val="20"/>
              </w:rPr>
              <w:t xml:space="preserve"> and amount</w:t>
            </w:r>
          </w:p>
        </w:tc>
        <w:tc>
          <w:tcPr>
            <w:tcW w:w="7159" w:type="dxa"/>
            <w:shd w:val="clear" w:color="auto" w:fill="auto"/>
          </w:tcPr>
          <w:p w14:paraId="728ED534" w14:textId="77777777" w:rsidR="00171F85" w:rsidRPr="00E92E62" w:rsidRDefault="00171F85" w:rsidP="00CC300C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  <w:p w14:paraId="6C9627F8" w14:textId="77777777" w:rsidR="00171F85" w:rsidRPr="00E92E62" w:rsidRDefault="00171F85" w:rsidP="00CC300C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171F85" w:rsidRPr="00E92E62" w14:paraId="692820CA" w14:textId="77777777" w:rsidTr="00F571A9">
        <w:tc>
          <w:tcPr>
            <w:tcW w:w="3029" w:type="dxa"/>
            <w:shd w:val="clear" w:color="auto" w:fill="auto"/>
          </w:tcPr>
          <w:p w14:paraId="231223CF" w14:textId="77777777" w:rsidR="00171F85" w:rsidRPr="00E92E62" w:rsidRDefault="00171F85" w:rsidP="00CC300C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lastRenderedPageBreak/>
              <w:t>Please give an outline of this proposed event</w:t>
            </w:r>
          </w:p>
          <w:p w14:paraId="09F47CCB" w14:textId="77777777" w:rsidR="00171F85" w:rsidRDefault="00171F85" w:rsidP="00CC300C">
            <w:pPr>
              <w:rPr>
                <w:sz w:val="22"/>
                <w:szCs w:val="22"/>
              </w:rPr>
            </w:pPr>
          </w:p>
          <w:p w14:paraId="0723D9C1" w14:textId="77777777" w:rsidR="00171F85" w:rsidRDefault="00171F85" w:rsidP="00CC300C">
            <w:pPr>
              <w:rPr>
                <w:sz w:val="22"/>
                <w:szCs w:val="22"/>
              </w:rPr>
            </w:pPr>
          </w:p>
          <w:p w14:paraId="1E53AC42" w14:textId="77777777" w:rsidR="00171F85" w:rsidRDefault="00171F85" w:rsidP="00CC300C">
            <w:pPr>
              <w:rPr>
                <w:sz w:val="22"/>
                <w:szCs w:val="22"/>
              </w:rPr>
            </w:pPr>
          </w:p>
          <w:p w14:paraId="369ED87C" w14:textId="77777777" w:rsidR="00171F85" w:rsidRDefault="00171F85" w:rsidP="00CC300C">
            <w:pPr>
              <w:rPr>
                <w:sz w:val="22"/>
                <w:szCs w:val="22"/>
              </w:rPr>
            </w:pPr>
          </w:p>
          <w:p w14:paraId="03641AE4" w14:textId="0B0414CE" w:rsidR="00171F85" w:rsidRPr="00E92E62" w:rsidRDefault="00171F85" w:rsidP="00CC300C">
            <w:pPr>
              <w:rPr>
                <w:sz w:val="22"/>
                <w:szCs w:val="22"/>
              </w:rPr>
            </w:pPr>
          </w:p>
        </w:tc>
        <w:tc>
          <w:tcPr>
            <w:tcW w:w="7159" w:type="dxa"/>
            <w:shd w:val="clear" w:color="auto" w:fill="auto"/>
          </w:tcPr>
          <w:p w14:paraId="32685793" w14:textId="77777777" w:rsidR="00171F85" w:rsidRPr="00E92E62" w:rsidRDefault="00171F85" w:rsidP="00CC300C">
            <w:pPr>
              <w:spacing w:line="360" w:lineRule="auto"/>
              <w:rPr>
                <w:sz w:val="22"/>
                <w:szCs w:val="22"/>
              </w:rPr>
            </w:pPr>
          </w:p>
          <w:p w14:paraId="67F46576" w14:textId="77777777" w:rsidR="00171F85" w:rsidRPr="00E92E62" w:rsidRDefault="00171F85" w:rsidP="00CC300C">
            <w:pPr>
              <w:spacing w:line="360" w:lineRule="auto"/>
              <w:rPr>
                <w:sz w:val="22"/>
                <w:szCs w:val="22"/>
              </w:rPr>
            </w:pPr>
          </w:p>
          <w:p w14:paraId="25E54F83" w14:textId="77777777" w:rsidR="00171F85" w:rsidRPr="00E92E62" w:rsidRDefault="00171F85" w:rsidP="00CC300C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14:paraId="437EDB2C" w14:textId="77777777" w:rsidR="00171F85" w:rsidRDefault="00171F85" w:rsidP="00171F85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7"/>
        <w:gridCol w:w="7581"/>
      </w:tblGrid>
      <w:tr w:rsidR="00171F85" w:rsidRPr="00E92E62" w14:paraId="28F11724" w14:textId="77777777" w:rsidTr="00CC300C">
        <w:tc>
          <w:tcPr>
            <w:tcW w:w="2718" w:type="dxa"/>
            <w:vMerge w:val="restart"/>
            <w:shd w:val="clear" w:color="auto" w:fill="auto"/>
          </w:tcPr>
          <w:p w14:paraId="74AAEF23" w14:textId="77777777" w:rsidR="00171F85" w:rsidRPr="00E92E62" w:rsidRDefault="00171F85" w:rsidP="00CC300C">
            <w:pPr>
              <w:rPr>
                <w:rFonts w:cs="Arial"/>
                <w:b/>
                <w:sz w:val="20"/>
                <w:szCs w:val="20"/>
              </w:rPr>
            </w:pPr>
          </w:p>
          <w:p w14:paraId="5CA50ED8" w14:textId="706DE083" w:rsidR="00171F85" w:rsidRPr="00E92E62" w:rsidRDefault="00171F85" w:rsidP="00CC300C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How will this event contribute to the career development of SAS Doctors in the </w:t>
            </w:r>
            <w:proofErr w:type="gramStart"/>
            <w:r>
              <w:rPr>
                <w:rFonts w:cs="Arial"/>
                <w:b/>
                <w:sz w:val="20"/>
                <w:szCs w:val="20"/>
              </w:rPr>
              <w:t>North West</w:t>
            </w:r>
            <w:proofErr w:type="gramEnd"/>
            <w:r>
              <w:rPr>
                <w:rFonts w:cs="Arial"/>
                <w:b/>
                <w:sz w:val="20"/>
                <w:szCs w:val="20"/>
              </w:rPr>
              <w:t xml:space="preserve"> Region?</w:t>
            </w:r>
          </w:p>
          <w:p w14:paraId="43375B7F" w14:textId="77777777" w:rsidR="00171F85" w:rsidRPr="00E92E62" w:rsidRDefault="00171F85" w:rsidP="00CC300C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118" w:type="dxa"/>
            <w:shd w:val="clear" w:color="auto" w:fill="auto"/>
          </w:tcPr>
          <w:p w14:paraId="3DBDE79C" w14:textId="77777777" w:rsidR="00171F85" w:rsidRPr="004E436B" w:rsidRDefault="00171F85" w:rsidP="00CC300C">
            <w:pPr>
              <w:rPr>
                <w:rFonts w:cs="Arial"/>
                <w:sz w:val="20"/>
                <w:szCs w:val="20"/>
              </w:rPr>
            </w:pPr>
            <w:r w:rsidRPr="004E436B">
              <w:rPr>
                <w:rFonts w:cs="Arial"/>
                <w:sz w:val="20"/>
                <w:szCs w:val="20"/>
              </w:rPr>
              <w:t>Help to achieve extended Clinical, Managerial or Educational Roles</w:t>
            </w:r>
          </w:p>
          <w:p w14:paraId="396B28A9" w14:textId="77777777" w:rsidR="00171F85" w:rsidRDefault="00171F85" w:rsidP="00CC300C">
            <w:pPr>
              <w:rPr>
                <w:sz w:val="22"/>
                <w:szCs w:val="22"/>
              </w:rPr>
            </w:pPr>
          </w:p>
          <w:p w14:paraId="5F039ED4" w14:textId="77777777" w:rsidR="00171F85" w:rsidRPr="00E92E62" w:rsidRDefault="00171F85" w:rsidP="00CC300C">
            <w:pPr>
              <w:rPr>
                <w:sz w:val="22"/>
                <w:szCs w:val="22"/>
              </w:rPr>
            </w:pPr>
          </w:p>
        </w:tc>
      </w:tr>
      <w:tr w:rsidR="00171F85" w:rsidRPr="00E92E62" w14:paraId="2D600CEC" w14:textId="77777777" w:rsidTr="00CC300C">
        <w:tc>
          <w:tcPr>
            <w:tcW w:w="2718" w:type="dxa"/>
            <w:vMerge/>
            <w:shd w:val="clear" w:color="auto" w:fill="auto"/>
          </w:tcPr>
          <w:p w14:paraId="441177AD" w14:textId="77777777" w:rsidR="00171F85" w:rsidRPr="00E92E62" w:rsidRDefault="00171F85" w:rsidP="00CC300C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118" w:type="dxa"/>
            <w:shd w:val="clear" w:color="auto" w:fill="auto"/>
          </w:tcPr>
          <w:p w14:paraId="6D28F924" w14:textId="0EEBB9A9" w:rsidR="00171F85" w:rsidRDefault="00171F85" w:rsidP="00CC300C">
            <w:pPr>
              <w:rPr>
                <w:rFonts w:cs="Arial"/>
                <w:sz w:val="20"/>
                <w:szCs w:val="20"/>
              </w:rPr>
            </w:pPr>
            <w:r w:rsidRPr="004E436B">
              <w:rPr>
                <w:rFonts w:cs="Arial"/>
                <w:sz w:val="20"/>
                <w:szCs w:val="20"/>
              </w:rPr>
              <w:t xml:space="preserve">Support successful CESR </w:t>
            </w:r>
            <w:r w:rsidR="00F571A9">
              <w:rPr>
                <w:rFonts w:cs="Arial"/>
                <w:sz w:val="20"/>
                <w:szCs w:val="20"/>
              </w:rPr>
              <w:t xml:space="preserve">(Portfolio pathway) </w:t>
            </w:r>
            <w:proofErr w:type="gramStart"/>
            <w:r w:rsidRPr="004E436B">
              <w:rPr>
                <w:rFonts w:cs="Arial"/>
                <w:sz w:val="20"/>
                <w:szCs w:val="20"/>
              </w:rPr>
              <w:t>applications</w:t>
            </w:r>
            <w:proofErr w:type="gramEnd"/>
            <w:r w:rsidRPr="004E436B">
              <w:rPr>
                <w:rFonts w:cs="Arial"/>
                <w:sz w:val="20"/>
                <w:szCs w:val="20"/>
              </w:rPr>
              <w:t xml:space="preserve"> </w:t>
            </w:r>
          </w:p>
          <w:p w14:paraId="57EADD5A" w14:textId="77777777" w:rsidR="00171F85" w:rsidRPr="004E436B" w:rsidRDefault="00171F85" w:rsidP="00CC300C">
            <w:pPr>
              <w:rPr>
                <w:rFonts w:cs="Arial"/>
                <w:sz w:val="20"/>
                <w:szCs w:val="20"/>
              </w:rPr>
            </w:pPr>
          </w:p>
          <w:p w14:paraId="683AA886" w14:textId="77777777" w:rsidR="00171F85" w:rsidRPr="00E92E62" w:rsidRDefault="00171F85" w:rsidP="00CC300C">
            <w:pPr>
              <w:rPr>
                <w:sz w:val="22"/>
                <w:szCs w:val="22"/>
              </w:rPr>
            </w:pPr>
          </w:p>
        </w:tc>
      </w:tr>
      <w:tr w:rsidR="00171F85" w:rsidRPr="00E92E62" w14:paraId="3B12FF4F" w14:textId="77777777" w:rsidTr="00CC300C">
        <w:tc>
          <w:tcPr>
            <w:tcW w:w="2718" w:type="dxa"/>
            <w:vMerge/>
            <w:shd w:val="clear" w:color="auto" w:fill="auto"/>
          </w:tcPr>
          <w:p w14:paraId="58DC9752" w14:textId="77777777" w:rsidR="00171F85" w:rsidRPr="00E92E62" w:rsidRDefault="00171F85" w:rsidP="00CC300C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118" w:type="dxa"/>
            <w:shd w:val="clear" w:color="auto" w:fill="auto"/>
          </w:tcPr>
          <w:p w14:paraId="21A5F99C" w14:textId="77777777" w:rsidR="00171F85" w:rsidRPr="007259A8" w:rsidRDefault="00171F85" w:rsidP="00CC300C">
            <w:pPr>
              <w:rPr>
                <w:rFonts w:cs="Arial"/>
                <w:sz w:val="20"/>
                <w:szCs w:val="20"/>
              </w:rPr>
            </w:pPr>
            <w:r w:rsidRPr="007259A8">
              <w:rPr>
                <w:rFonts w:cs="Arial"/>
                <w:sz w:val="20"/>
                <w:szCs w:val="20"/>
              </w:rPr>
              <w:t>Coaching/mentoring to support SAS development &amp; enhance service delivery</w:t>
            </w:r>
          </w:p>
          <w:p w14:paraId="7765A0D2" w14:textId="77777777" w:rsidR="00171F85" w:rsidRDefault="00171F85" w:rsidP="00CC300C">
            <w:pPr>
              <w:rPr>
                <w:sz w:val="22"/>
                <w:szCs w:val="22"/>
              </w:rPr>
            </w:pPr>
          </w:p>
          <w:p w14:paraId="10D79F9D" w14:textId="77777777" w:rsidR="00171F85" w:rsidRPr="00E92E62" w:rsidRDefault="00171F85" w:rsidP="00CC300C">
            <w:pPr>
              <w:rPr>
                <w:sz w:val="22"/>
                <w:szCs w:val="22"/>
              </w:rPr>
            </w:pPr>
          </w:p>
        </w:tc>
      </w:tr>
    </w:tbl>
    <w:p w14:paraId="62D95928" w14:textId="77777777" w:rsidR="00171F85" w:rsidRDefault="00171F85" w:rsidP="00171F85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3"/>
        <w:gridCol w:w="7595"/>
      </w:tblGrid>
      <w:tr w:rsidR="00171F85" w:rsidRPr="00E92E62" w14:paraId="14580631" w14:textId="77777777" w:rsidTr="00CC300C">
        <w:tc>
          <w:tcPr>
            <w:tcW w:w="2718" w:type="dxa"/>
            <w:shd w:val="clear" w:color="auto" w:fill="auto"/>
          </w:tcPr>
          <w:p w14:paraId="473E3D1B" w14:textId="77777777" w:rsidR="00171F85" w:rsidRPr="00E92E62" w:rsidRDefault="00171F85" w:rsidP="00CC300C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If training is being provided by an external agency, please provide their full details</w:t>
            </w:r>
          </w:p>
          <w:p w14:paraId="39BB0C07" w14:textId="77777777" w:rsidR="00171F85" w:rsidRPr="00E92E62" w:rsidRDefault="00171F85" w:rsidP="00CC300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118" w:type="dxa"/>
            <w:shd w:val="clear" w:color="auto" w:fill="auto"/>
          </w:tcPr>
          <w:p w14:paraId="57C92C80" w14:textId="77777777" w:rsidR="00171F85" w:rsidRPr="004E436B" w:rsidRDefault="00171F85" w:rsidP="00CC300C">
            <w:pPr>
              <w:rPr>
                <w:rFonts w:cs="Arial"/>
                <w:sz w:val="20"/>
                <w:szCs w:val="20"/>
              </w:rPr>
            </w:pPr>
            <w:r w:rsidRPr="004E436B">
              <w:rPr>
                <w:rFonts w:cs="Arial"/>
                <w:sz w:val="20"/>
                <w:szCs w:val="20"/>
              </w:rPr>
              <w:t>Name:</w:t>
            </w:r>
          </w:p>
          <w:p w14:paraId="5BBD2109" w14:textId="77777777" w:rsidR="00171F85" w:rsidRPr="004E436B" w:rsidRDefault="00171F85" w:rsidP="00CC300C">
            <w:pPr>
              <w:rPr>
                <w:rFonts w:cs="Arial"/>
                <w:sz w:val="20"/>
                <w:szCs w:val="20"/>
              </w:rPr>
            </w:pPr>
          </w:p>
          <w:p w14:paraId="01A93DC0" w14:textId="77777777" w:rsidR="00171F85" w:rsidRPr="004E436B" w:rsidRDefault="00171F85" w:rsidP="00CC300C">
            <w:pPr>
              <w:rPr>
                <w:rFonts w:cs="Arial"/>
                <w:sz w:val="20"/>
                <w:szCs w:val="20"/>
              </w:rPr>
            </w:pPr>
            <w:r w:rsidRPr="004E436B">
              <w:rPr>
                <w:rFonts w:cs="Arial"/>
                <w:sz w:val="20"/>
                <w:szCs w:val="20"/>
              </w:rPr>
              <w:t>Address:</w:t>
            </w:r>
          </w:p>
          <w:p w14:paraId="54B29C4E" w14:textId="77777777" w:rsidR="00171F85" w:rsidRPr="004E436B" w:rsidRDefault="00171F85" w:rsidP="00CC300C">
            <w:pPr>
              <w:rPr>
                <w:rFonts w:cs="Arial"/>
                <w:sz w:val="20"/>
                <w:szCs w:val="20"/>
              </w:rPr>
            </w:pPr>
          </w:p>
          <w:p w14:paraId="632346F5" w14:textId="77777777" w:rsidR="00171F85" w:rsidRPr="004E436B" w:rsidRDefault="00171F85" w:rsidP="00CC300C">
            <w:pPr>
              <w:rPr>
                <w:rFonts w:cs="Arial"/>
                <w:sz w:val="20"/>
                <w:szCs w:val="20"/>
              </w:rPr>
            </w:pPr>
            <w:r w:rsidRPr="004E436B">
              <w:rPr>
                <w:rFonts w:cs="Arial"/>
                <w:sz w:val="20"/>
                <w:szCs w:val="20"/>
              </w:rPr>
              <w:t>Telephone Number:</w:t>
            </w:r>
          </w:p>
          <w:p w14:paraId="5B661C83" w14:textId="77777777" w:rsidR="00171F85" w:rsidRPr="004E436B" w:rsidRDefault="00171F85" w:rsidP="00CC300C">
            <w:pPr>
              <w:rPr>
                <w:rFonts w:cs="Arial"/>
                <w:sz w:val="20"/>
                <w:szCs w:val="20"/>
              </w:rPr>
            </w:pPr>
          </w:p>
          <w:p w14:paraId="7760C2ED" w14:textId="77777777" w:rsidR="00171F85" w:rsidRDefault="00171F85" w:rsidP="00CC300C">
            <w:pPr>
              <w:rPr>
                <w:sz w:val="22"/>
                <w:szCs w:val="22"/>
              </w:rPr>
            </w:pPr>
            <w:r w:rsidRPr="004E436B">
              <w:rPr>
                <w:rFonts w:cs="Arial"/>
                <w:sz w:val="20"/>
                <w:szCs w:val="20"/>
              </w:rPr>
              <w:t>Email Address</w:t>
            </w:r>
            <w:r>
              <w:rPr>
                <w:sz w:val="22"/>
                <w:szCs w:val="22"/>
              </w:rPr>
              <w:t>:</w:t>
            </w:r>
          </w:p>
          <w:p w14:paraId="5622E92B" w14:textId="77777777" w:rsidR="00171F85" w:rsidRPr="00E92E62" w:rsidRDefault="00171F85" w:rsidP="00CC300C">
            <w:pPr>
              <w:rPr>
                <w:sz w:val="22"/>
                <w:szCs w:val="22"/>
              </w:rPr>
            </w:pPr>
          </w:p>
        </w:tc>
      </w:tr>
    </w:tbl>
    <w:p w14:paraId="0FF24B0A" w14:textId="77777777" w:rsidR="00171F85" w:rsidRDefault="00171F85" w:rsidP="00171F85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1"/>
        <w:gridCol w:w="7567"/>
      </w:tblGrid>
      <w:tr w:rsidR="00171F85" w:rsidRPr="00E92E62" w14:paraId="3168051E" w14:textId="77777777" w:rsidTr="00CC300C">
        <w:tc>
          <w:tcPr>
            <w:tcW w:w="2718" w:type="dxa"/>
            <w:shd w:val="clear" w:color="auto" w:fill="auto"/>
          </w:tcPr>
          <w:p w14:paraId="5D356BD0" w14:textId="77777777" w:rsidR="00171F85" w:rsidRPr="00E92E62" w:rsidRDefault="00171F85" w:rsidP="00CC300C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How will this event be publicised?</w:t>
            </w:r>
          </w:p>
          <w:p w14:paraId="6575F8B5" w14:textId="77777777" w:rsidR="00171F85" w:rsidRPr="00E92E62" w:rsidRDefault="00171F85" w:rsidP="00CC300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118" w:type="dxa"/>
            <w:shd w:val="clear" w:color="auto" w:fill="auto"/>
          </w:tcPr>
          <w:p w14:paraId="79D3120A" w14:textId="77777777" w:rsidR="00171F85" w:rsidRPr="00E92E62" w:rsidRDefault="00171F85" w:rsidP="00CC300C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14:paraId="7E99108F" w14:textId="77777777" w:rsidR="00171F85" w:rsidRDefault="00171F85" w:rsidP="00171F85">
      <w:pPr>
        <w:rPr>
          <w:sz w:val="22"/>
          <w:szCs w:val="22"/>
        </w:rPr>
      </w:pPr>
    </w:p>
    <w:p w14:paraId="511D34C9" w14:textId="77777777" w:rsidR="00171F85" w:rsidRDefault="00171F85" w:rsidP="00171F85">
      <w:pPr>
        <w:numPr>
          <w:ilvl w:val="0"/>
          <w:numId w:val="1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The information provided in this application &amp; supporting paperwork is true and complete to the best of my knowledge.</w:t>
      </w:r>
    </w:p>
    <w:p w14:paraId="687EE027" w14:textId="4DAAE564" w:rsidR="00171F85" w:rsidRDefault="00171F85" w:rsidP="00171F85">
      <w:pPr>
        <w:numPr>
          <w:ilvl w:val="0"/>
          <w:numId w:val="1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If successful, I will submit a publicity flyer to </w:t>
      </w:r>
      <w:r w:rsidR="001E5902">
        <w:rPr>
          <w:rFonts w:cs="Arial"/>
          <w:sz w:val="20"/>
          <w:szCs w:val="20"/>
        </w:rPr>
        <w:t>NHS</w:t>
      </w:r>
      <w:r>
        <w:rPr>
          <w:rFonts w:cs="Arial"/>
          <w:sz w:val="20"/>
          <w:szCs w:val="20"/>
        </w:rPr>
        <w:t xml:space="preserve">E NW for distribution across the </w:t>
      </w:r>
      <w:proofErr w:type="gramStart"/>
      <w:r>
        <w:rPr>
          <w:rFonts w:cs="Arial"/>
          <w:sz w:val="20"/>
          <w:szCs w:val="20"/>
        </w:rPr>
        <w:t>North West</w:t>
      </w:r>
      <w:proofErr w:type="gramEnd"/>
      <w:r>
        <w:rPr>
          <w:rFonts w:cs="Arial"/>
          <w:sz w:val="20"/>
          <w:szCs w:val="20"/>
        </w:rPr>
        <w:t>.</w:t>
      </w:r>
    </w:p>
    <w:p w14:paraId="666A2FE7" w14:textId="523DA8B7" w:rsidR="00171F85" w:rsidRPr="00BA50C5" w:rsidRDefault="00171F85" w:rsidP="00171F85">
      <w:pPr>
        <w:numPr>
          <w:ilvl w:val="0"/>
          <w:numId w:val="1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On completion of the </w:t>
      </w:r>
      <w:proofErr w:type="gramStart"/>
      <w:r>
        <w:rPr>
          <w:rFonts w:cs="Arial"/>
          <w:sz w:val="20"/>
          <w:szCs w:val="20"/>
        </w:rPr>
        <w:t>event</w:t>
      </w:r>
      <w:proofErr w:type="gramEnd"/>
      <w:r>
        <w:rPr>
          <w:rFonts w:cs="Arial"/>
          <w:sz w:val="20"/>
          <w:szCs w:val="20"/>
        </w:rPr>
        <w:t xml:space="preserve"> I will submit a completed evaluation/feedback form to </w:t>
      </w:r>
      <w:r w:rsidR="001E5902">
        <w:rPr>
          <w:rFonts w:cs="Arial"/>
          <w:sz w:val="20"/>
          <w:szCs w:val="20"/>
        </w:rPr>
        <w:t>NHSE</w:t>
      </w:r>
      <w:r>
        <w:rPr>
          <w:rFonts w:cs="Arial"/>
          <w:sz w:val="20"/>
          <w:szCs w:val="20"/>
        </w:rPr>
        <w:t xml:space="preserve"> NW to allow funding to be released to the trust, to help guide the future administration of the fund and to help ensure the successful development of SAS doctors in the region.</w:t>
      </w:r>
    </w:p>
    <w:p w14:paraId="12BC94CD" w14:textId="77777777" w:rsidR="00171F85" w:rsidRPr="00BA50C5" w:rsidRDefault="00171F85" w:rsidP="00171F85">
      <w:pPr>
        <w:rPr>
          <w:rFonts w:cs="Arial"/>
          <w:sz w:val="20"/>
          <w:szCs w:val="20"/>
        </w:rPr>
      </w:pPr>
    </w:p>
    <w:p w14:paraId="67A534D1" w14:textId="77777777" w:rsidR="00171F85" w:rsidRDefault="00171F85" w:rsidP="00171F85">
      <w:pPr>
        <w:rPr>
          <w:rFonts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5515"/>
      </w:tblGrid>
      <w:tr w:rsidR="00171F85" w:rsidRPr="00E92E62" w14:paraId="4CA0C9E3" w14:textId="77777777" w:rsidTr="001E5902">
        <w:tc>
          <w:tcPr>
            <w:tcW w:w="4673" w:type="dxa"/>
            <w:shd w:val="clear" w:color="auto" w:fill="auto"/>
          </w:tcPr>
          <w:p w14:paraId="47E8268B" w14:textId="77777777" w:rsidR="00171F85" w:rsidRPr="00E92E62" w:rsidRDefault="00171F85" w:rsidP="00CC300C">
            <w:pPr>
              <w:rPr>
                <w:rFonts w:cs="Arial"/>
                <w:b/>
                <w:sz w:val="20"/>
                <w:szCs w:val="20"/>
              </w:rPr>
            </w:pPr>
            <w:r w:rsidRPr="00E92E62">
              <w:rPr>
                <w:rFonts w:cs="Arial"/>
                <w:b/>
                <w:sz w:val="20"/>
                <w:szCs w:val="20"/>
              </w:rPr>
              <w:t>Signed</w:t>
            </w:r>
          </w:p>
          <w:p w14:paraId="301B7C90" w14:textId="77777777" w:rsidR="00171F85" w:rsidRPr="00E92E62" w:rsidRDefault="00171F85" w:rsidP="00CC300C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515" w:type="dxa"/>
            <w:shd w:val="clear" w:color="auto" w:fill="auto"/>
          </w:tcPr>
          <w:p w14:paraId="29866087" w14:textId="3D9F4A74" w:rsidR="00171F85" w:rsidRPr="001E5902" w:rsidRDefault="001E5902" w:rsidP="00CC300C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1E5902">
              <w:rPr>
                <w:rFonts w:cs="Arial"/>
                <w:b/>
                <w:bCs/>
                <w:sz w:val="20"/>
                <w:szCs w:val="20"/>
              </w:rPr>
              <w:t>Date</w:t>
            </w:r>
          </w:p>
          <w:p w14:paraId="2331E812" w14:textId="77777777" w:rsidR="00171F85" w:rsidRPr="00E92E62" w:rsidRDefault="00171F85" w:rsidP="00CC300C">
            <w:pPr>
              <w:rPr>
                <w:rFonts w:cs="Arial"/>
                <w:sz w:val="20"/>
                <w:szCs w:val="20"/>
              </w:rPr>
            </w:pPr>
          </w:p>
        </w:tc>
      </w:tr>
      <w:tr w:rsidR="00171F85" w:rsidRPr="00E92E62" w14:paraId="19BEF13C" w14:textId="77777777" w:rsidTr="001E5902">
        <w:tc>
          <w:tcPr>
            <w:tcW w:w="4673" w:type="dxa"/>
            <w:shd w:val="clear" w:color="auto" w:fill="auto"/>
          </w:tcPr>
          <w:p w14:paraId="4F6DF104" w14:textId="77777777" w:rsidR="00171F85" w:rsidRPr="00E92E62" w:rsidRDefault="00171F85" w:rsidP="00CC300C">
            <w:pPr>
              <w:rPr>
                <w:rFonts w:cs="Arial"/>
                <w:b/>
                <w:sz w:val="20"/>
                <w:szCs w:val="20"/>
              </w:rPr>
            </w:pPr>
            <w:r w:rsidRPr="00E92E62">
              <w:rPr>
                <w:rFonts w:cs="Arial"/>
                <w:b/>
                <w:sz w:val="20"/>
                <w:szCs w:val="20"/>
              </w:rPr>
              <w:t>Name</w:t>
            </w:r>
          </w:p>
          <w:p w14:paraId="47C40157" w14:textId="77777777" w:rsidR="00171F85" w:rsidRPr="00E92E62" w:rsidRDefault="00171F85" w:rsidP="00CC300C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515" w:type="dxa"/>
            <w:shd w:val="clear" w:color="auto" w:fill="auto"/>
          </w:tcPr>
          <w:p w14:paraId="45744D1B" w14:textId="74886625" w:rsidR="00171F85" w:rsidRPr="00E92E62" w:rsidRDefault="001E5902" w:rsidP="00CC300C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Role</w:t>
            </w:r>
          </w:p>
        </w:tc>
      </w:tr>
    </w:tbl>
    <w:p w14:paraId="4D3937E7" w14:textId="77777777" w:rsidR="00171F85" w:rsidRDefault="00171F85" w:rsidP="00171F85">
      <w:pPr>
        <w:rPr>
          <w:rFonts w:cs="Arial"/>
          <w:sz w:val="20"/>
          <w:szCs w:val="20"/>
        </w:rPr>
      </w:pPr>
    </w:p>
    <w:p w14:paraId="27228019" w14:textId="77777777" w:rsidR="00171F85" w:rsidRDefault="00171F85" w:rsidP="00171F85">
      <w:pPr>
        <w:rPr>
          <w:rFonts w:cs="Arial"/>
          <w:sz w:val="20"/>
          <w:szCs w:val="20"/>
        </w:rPr>
      </w:pPr>
    </w:p>
    <w:p w14:paraId="7198F720" w14:textId="2DF05250" w:rsidR="00171F85" w:rsidRPr="001E5902" w:rsidRDefault="001E5902" w:rsidP="00171F85">
      <w:pPr>
        <w:rPr>
          <w:rFonts w:cs="Arial"/>
        </w:rPr>
      </w:pPr>
      <w:r>
        <w:rPr>
          <w:rFonts w:cs="Arial"/>
        </w:rPr>
        <w:t>Please r</w:t>
      </w:r>
      <w:r w:rsidR="00171F85" w:rsidRPr="001E5902">
        <w:rPr>
          <w:rFonts w:cs="Arial"/>
        </w:rPr>
        <w:t xml:space="preserve">eturn completed application forms </w:t>
      </w:r>
      <w:r w:rsidR="004E4ED6">
        <w:rPr>
          <w:rFonts w:cs="Arial"/>
        </w:rPr>
        <w:t xml:space="preserve">at least 4 weeks before the </w:t>
      </w:r>
      <w:r w:rsidR="00520759">
        <w:rPr>
          <w:rFonts w:cs="Arial"/>
        </w:rPr>
        <w:t xml:space="preserve">start of the </w:t>
      </w:r>
      <w:r w:rsidR="004E4ED6">
        <w:rPr>
          <w:rFonts w:cs="Arial"/>
        </w:rPr>
        <w:t xml:space="preserve">course </w:t>
      </w:r>
      <w:r w:rsidR="00171F85" w:rsidRPr="001E5902">
        <w:rPr>
          <w:rFonts w:cs="Arial"/>
        </w:rPr>
        <w:t>to:</w:t>
      </w:r>
    </w:p>
    <w:p w14:paraId="144D81BC" w14:textId="7216F147" w:rsidR="00171F85" w:rsidRPr="001E5902" w:rsidRDefault="001E5902" w:rsidP="00171F85">
      <w:pPr>
        <w:rPr>
          <w:rFonts w:cs="Arial"/>
        </w:rPr>
      </w:pPr>
      <w:hyperlink r:id="rId11" w:history="1">
        <w:r w:rsidRPr="001E5902">
          <w:rPr>
            <w:rStyle w:val="Hyperlink"/>
            <w:rFonts w:cs="Arial"/>
          </w:rPr>
          <w:t>england.sasdoctors.nw@nhs.net</w:t>
        </w:r>
      </w:hyperlink>
      <w:r w:rsidRPr="001E5902">
        <w:rPr>
          <w:rFonts w:cs="Arial"/>
        </w:rPr>
        <w:t xml:space="preserve"> </w:t>
      </w:r>
    </w:p>
    <w:sectPr w:rsidR="00171F85" w:rsidRPr="001E5902" w:rsidSect="00271A5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0" w:h="16820"/>
      <w:pgMar w:top="1134" w:right="851" w:bottom="1134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0B113" w14:textId="77777777" w:rsidR="009B4D7C" w:rsidRDefault="009B4D7C" w:rsidP="00AC72FD">
      <w:r>
        <w:separator/>
      </w:r>
    </w:p>
  </w:endnote>
  <w:endnote w:type="continuationSeparator" w:id="0">
    <w:p w14:paraId="175E8A35" w14:textId="77777777" w:rsidR="009B4D7C" w:rsidRDefault="009B4D7C" w:rsidP="00AC7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849E8" w14:textId="77777777" w:rsidR="00ED2809" w:rsidRDefault="00ED2809" w:rsidP="0018413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AA81376" w14:textId="77777777" w:rsidR="00ED2809" w:rsidRDefault="00ED2809" w:rsidP="0091039C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A9011" w14:textId="77777777" w:rsidR="00ED2809" w:rsidRPr="00BC3EE5" w:rsidRDefault="00ED2809" w:rsidP="009D32F5">
    <w:pPr>
      <w:pStyle w:val="Footer"/>
      <w:framePr w:wrap="around" w:vAnchor="text" w:hAnchor="margin" w:xAlign="center" w:y="1"/>
      <w:jc w:val="right"/>
      <w:rPr>
        <w:rStyle w:val="PageNumber"/>
        <w:color w:val="000000"/>
        <w:sz w:val="20"/>
        <w:szCs w:val="20"/>
      </w:rPr>
    </w:pPr>
    <w:r w:rsidRPr="00BC3EE5">
      <w:rPr>
        <w:rStyle w:val="PageNumber"/>
        <w:color w:val="000000"/>
        <w:sz w:val="20"/>
        <w:szCs w:val="20"/>
      </w:rPr>
      <w:fldChar w:fldCharType="begin"/>
    </w:r>
    <w:r w:rsidRPr="00BC3EE5">
      <w:rPr>
        <w:rStyle w:val="PageNumber"/>
        <w:color w:val="000000"/>
        <w:sz w:val="20"/>
        <w:szCs w:val="20"/>
      </w:rPr>
      <w:instrText xml:space="preserve">PAGE  </w:instrText>
    </w:r>
    <w:r w:rsidRPr="00BC3EE5">
      <w:rPr>
        <w:rStyle w:val="PageNumber"/>
        <w:color w:val="000000"/>
        <w:sz w:val="20"/>
        <w:szCs w:val="20"/>
      </w:rPr>
      <w:fldChar w:fldCharType="separate"/>
    </w:r>
    <w:r w:rsidR="009648C3" w:rsidRPr="00BC3EE5">
      <w:rPr>
        <w:rStyle w:val="PageNumber"/>
        <w:noProof/>
        <w:color w:val="000000"/>
        <w:sz w:val="20"/>
        <w:szCs w:val="20"/>
      </w:rPr>
      <w:t>2</w:t>
    </w:r>
    <w:r w:rsidRPr="00BC3EE5">
      <w:rPr>
        <w:rStyle w:val="PageNumber"/>
        <w:color w:val="000000"/>
        <w:sz w:val="20"/>
        <w:szCs w:val="20"/>
      </w:rPr>
      <w:fldChar w:fldCharType="end"/>
    </w:r>
  </w:p>
  <w:p w14:paraId="3C25A8D4" w14:textId="3408FCDC" w:rsidR="00ED2809" w:rsidRDefault="00ED2809" w:rsidP="007F2CB8">
    <w:pPr>
      <w:pStyle w:val="Footer"/>
      <w:ind w:right="360" w:firstLine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B9BE4" w14:textId="77F9F0A9" w:rsidR="00F6705A" w:rsidRDefault="00836040" w:rsidP="00836040">
    <w:pPr>
      <w:pStyle w:val="Footer"/>
      <w:tabs>
        <w:tab w:val="clear" w:pos="4320"/>
        <w:tab w:val="clear" w:pos="8640"/>
        <w:tab w:val="left" w:pos="1710"/>
      </w:tabs>
    </w:pPr>
    <w:r>
      <w:tab/>
    </w:r>
    <w:r w:rsidR="00A56C70" w:rsidRPr="00DD3B24">
      <w:rPr>
        <w:noProof/>
      </w:rPr>
      <w:drawing>
        <wp:anchor distT="0" distB="0" distL="114300" distR="114300" simplePos="0" relativeHeight="251659264" behindDoc="1" locked="1" layoutInCell="1" allowOverlap="0" wp14:anchorId="4A927D9A" wp14:editId="4FCCAB1B">
          <wp:simplePos x="0" y="0"/>
          <wp:positionH relativeFrom="page">
            <wp:posOffset>3728085</wp:posOffset>
          </wp:positionH>
          <wp:positionV relativeFrom="margin">
            <wp:posOffset>8750300</wp:posOffset>
          </wp:positionV>
          <wp:extent cx="3599815" cy="132715"/>
          <wp:effectExtent l="0" t="0" r="635" b="635"/>
          <wp:wrapTight wrapText="bothSides">
            <wp:wrapPolygon edited="0">
              <wp:start x="0" y="0"/>
              <wp:lineTo x="0" y="18603"/>
              <wp:lineTo x="21490" y="18603"/>
              <wp:lineTo x="21490" y="0"/>
              <wp:lineTo x="0" y="0"/>
            </wp:wrapPolygon>
          </wp:wrapTight>
          <wp:docPr id="502561126" name="Picture 50256112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57934657" name="Picture 115793465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3599815" cy="132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A93FE" w14:textId="77777777" w:rsidR="009B4D7C" w:rsidRDefault="009B4D7C" w:rsidP="00AC72FD">
      <w:r>
        <w:separator/>
      </w:r>
    </w:p>
  </w:footnote>
  <w:footnote w:type="continuationSeparator" w:id="0">
    <w:p w14:paraId="34C0B22A" w14:textId="77777777" w:rsidR="009B4D7C" w:rsidRDefault="009B4D7C" w:rsidP="00AC72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3F19E" w14:textId="77777777" w:rsidR="007C3373" w:rsidRDefault="007C33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D58F1" w14:textId="3078F68A" w:rsidR="00171F85" w:rsidRPr="00171F85" w:rsidRDefault="00171F85" w:rsidP="00171F85">
    <w:pPr>
      <w:jc w:val="right"/>
      <w:rPr>
        <w:rFonts w:eastAsia="Calibri" w:cs="Arial"/>
        <w:b/>
        <w:color w:val="003087"/>
        <w:sz w:val="28"/>
        <w:szCs w:val="28"/>
        <w:lang w:val="en-US"/>
      </w:rPr>
    </w:pPr>
    <w:r>
      <w:rPr>
        <w:rFonts w:eastAsia="Calibri" w:cs="Arial"/>
        <w:b/>
        <w:color w:val="003087"/>
        <w:sz w:val="28"/>
        <w:szCs w:val="28"/>
        <w:lang w:val="en-US"/>
      </w:rPr>
      <w:t xml:space="preserve">SAS Development Fund </w:t>
    </w:r>
    <w:r w:rsidRPr="00171F85">
      <w:rPr>
        <w:rFonts w:eastAsia="Calibri" w:cs="Arial"/>
        <w:b/>
        <w:color w:val="003087"/>
        <w:sz w:val="28"/>
        <w:szCs w:val="28"/>
        <w:lang w:val="en-US"/>
      </w:rPr>
      <w:t>Application Form A (To Host an Event)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6DCD3" w14:textId="1D10BBA1" w:rsidR="00871E52" w:rsidRDefault="00836040" w:rsidP="00836040">
    <w:pPr>
      <w:pStyle w:val="Header"/>
      <w:jc w:val="right"/>
    </w:pPr>
    <w:r>
      <w:rPr>
        <w:noProof/>
      </w:rPr>
      <w:drawing>
        <wp:inline distT="0" distB="0" distL="0" distR="0" wp14:anchorId="25FAD147" wp14:editId="223B56B4">
          <wp:extent cx="1090800" cy="1065600"/>
          <wp:effectExtent l="0" t="0" r="0" b="1270"/>
          <wp:docPr id="796448401" name="Picture 1" descr="A blue and white sign with black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69712433" name="Picture 1" descr="A blue and white sign with black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0800" cy="106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5F7534"/>
    <w:multiLevelType w:val="hybridMultilevel"/>
    <w:tmpl w:val="5C3E2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54334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3E9"/>
    <w:rsid w:val="000000C9"/>
    <w:rsid w:val="00052BB8"/>
    <w:rsid w:val="00101FB9"/>
    <w:rsid w:val="00107CF7"/>
    <w:rsid w:val="001263B4"/>
    <w:rsid w:val="00135A54"/>
    <w:rsid w:val="00171F85"/>
    <w:rsid w:val="001805FF"/>
    <w:rsid w:val="00184133"/>
    <w:rsid w:val="001A3B4D"/>
    <w:rsid w:val="001A70C0"/>
    <w:rsid w:val="001D4F3A"/>
    <w:rsid w:val="001E5902"/>
    <w:rsid w:val="001F54D9"/>
    <w:rsid w:val="00214162"/>
    <w:rsid w:val="0025038D"/>
    <w:rsid w:val="00271A5C"/>
    <w:rsid w:val="002D6889"/>
    <w:rsid w:val="002E49BA"/>
    <w:rsid w:val="00317F85"/>
    <w:rsid w:val="00366C2F"/>
    <w:rsid w:val="0038048C"/>
    <w:rsid w:val="0042708F"/>
    <w:rsid w:val="004303E9"/>
    <w:rsid w:val="004E348E"/>
    <w:rsid w:val="004E4ED6"/>
    <w:rsid w:val="004F47A4"/>
    <w:rsid w:val="00511668"/>
    <w:rsid w:val="00520759"/>
    <w:rsid w:val="00522CAB"/>
    <w:rsid w:val="005C7973"/>
    <w:rsid w:val="005C7ECA"/>
    <w:rsid w:val="00660CE0"/>
    <w:rsid w:val="00683AD2"/>
    <w:rsid w:val="00773AF7"/>
    <w:rsid w:val="00782D6A"/>
    <w:rsid w:val="007C3373"/>
    <w:rsid w:val="007D33F5"/>
    <w:rsid w:val="007E65D8"/>
    <w:rsid w:val="007F2CB8"/>
    <w:rsid w:val="00832F64"/>
    <w:rsid w:val="00836040"/>
    <w:rsid w:val="00837644"/>
    <w:rsid w:val="00861C74"/>
    <w:rsid w:val="00871E52"/>
    <w:rsid w:val="008B0C2E"/>
    <w:rsid w:val="008F1A3E"/>
    <w:rsid w:val="00906015"/>
    <w:rsid w:val="0091039C"/>
    <w:rsid w:val="00933394"/>
    <w:rsid w:val="009648C3"/>
    <w:rsid w:val="00964AF4"/>
    <w:rsid w:val="009B4D7C"/>
    <w:rsid w:val="009D32F5"/>
    <w:rsid w:val="009E2641"/>
    <w:rsid w:val="00A030ED"/>
    <w:rsid w:val="00A41F17"/>
    <w:rsid w:val="00A520EB"/>
    <w:rsid w:val="00A56C70"/>
    <w:rsid w:val="00A76867"/>
    <w:rsid w:val="00A82F0B"/>
    <w:rsid w:val="00AA400D"/>
    <w:rsid w:val="00AC72FD"/>
    <w:rsid w:val="00AD3004"/>
    <w:rsid w:val="00B02348"/>
    <w:rsid w:val="00B44DC5"/>
    <w:rsid w:val="00B95BCC"/>
    <w:rsid w:val="00BB2C27"/>
    <w:rsid w:val="00BC3EE5"/>
    <w:rsid w:val="00CA7EEA"/>
    <w:rsid w:val="00CE1FD4"/>
    <w:rsid w:val="00D40C54"/>
    <w:rsid w:val="00D6340E"/>
    <w:rsid w:val="00D743DB"/>
    <w:rsid w:val="00DA527C"/>
    <w:rsid w:val="00DF6A80"/>
    <w:rsid w:val="00EA29F1"/>
    <w:rsid w:val="00EA3FAA"/>
    <w:rsid w:val="00ED2809"/>
    <w:rsid w:val="00ED46E1"/>
    <w:rsid w:val="00F15211"/>
    <w:rsid w:val="00F44625"/>
    <w:rsid w:val="00F5593D"/>
    <w:rsid w:val="00F571A9"/>
    <w:rsid w:val="00F6705A"/>
    <w:rsid w:val="00FB0FE2"/>
    <w:rsid w:val="00FC54F1"/>
    <w:rsid w:val="00FE2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368744D"/>
  <w14:defaultImageDpi w14:val="330"/>
  <w15:docId w15:val="{06247467-7385-6B43-9C9B-8F40E3CA2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6889"/>
  </w:style>
  <w:style w:type="paragraph" w:styleId="Heading1">
    <w:name w:val="heading 1"/>
    <w:basedOn w:val="Normal"/>
    <w:next w:val="Normal"/>
    <w:link w:val="Heading1Char"/>
    <w:uiPriority w:val="9"/>
    <w:qFormat/>
    <w:rsid w:val="000000C9"/>
    <w:pPr>
      <w:keepNext/>
      <w:keepLines/>
      <w:spacing w:before="400" w:after="100" w:afterAutospacing="1"/>
      <w:outlineLvl w:val="0"/>
    </w:pPr>
    <w:rPr>
      <w:rFonts w:eastAsiaTheme="majorEastAsia" w:cs="Arial"/>
      <w:b/>
      <w:bCs/>
      <w:color w:val="AE2473" w:themeColor="accent5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00C9"/>
    <w:pPr>
      <w:keepNext/>
      <w:keepLines/>
      <w:spacing w:after="100" w:afterAutospacing="1"/>
      <w:outlineLvl w:val="1"/>
    </w:pPr>
    <w:rPr>
      <w:rFonts w:eastAsiaTheme="majorEastAsia" w:cstheme="majorBidi"/>
      <w:b/>
      <w:bCs/>
      <w:color w:val="003087" w:themeColor="accent3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49BA"/>
    <w:pPr>
      <w:spacing w:after="100" w:afterAutospacing="1"/>
      <w:outlineLvl w:val="2"/>
    </w:pPr>
    <w:rPr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72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2FD"/>
  </w:style>
  <w:style w:type="paragraph" w:styleId="Footer">
    <w:name w:val="footer"/>
    <w:basedOn w:val="Normal"/>
    <w:link w:val="FooterChar"/>
    <w:uiPriority w:val="99"/>
    <w:unhideWhenUsed/>
    <w:rsid w:val="00AC72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2FD"/>
  </w:style>
  <w:style w:type="paragraph" w:customStyle="1" w:styleId="BasicParagraph">
    <w:name w:val="[Basic Paragraph]"/>
    <w:basedOn w:val="Normal"/>
    <w:uiPriority w:val="99"/>
    <w:rsid w:val="00AC72F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PageNumber">
    <w:name w:val="page number"/>
    <w:basedOn w:val="DefaultParagraphFont"/>
    <w:uiPriority w:val="99"/>
    <w:semiHidden/>
    <w:unhideWhenUsed/>
    <w:rsid w:val="0091039C"/>
  </w:style>
  <w:style w:type="character" w:customStyle="1" w:styleId="Heading1Char">
    <w:name w:val="Heading 1 Char"/>
    <w:basedOn w:val="DefaultParagraphFont"/>
    <w:link w:val="Heading1"/>
    <w:uiPriority w:val="9"/>
    <w:rsid w:val="000000C9"/>
    <w:rPr>
      <w:rFonts w:eastAsiaTheme="majorEastAsia" w:cs="Arial"/>
      <w:b/>
      <w:bCs/>
      <w:color w:val="AE2473" w:themeColor="accent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0000C9"/>
    <w:rPr>
      <w:rFonts w:eastAsiaTheme="majorEastAsia" w:cstheme="majorBidi"/>
      <w:b/>
      <w:bCs/>
      <w:color w:val="003087" w:themeColor="accent3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E49BA"/>
    <w:rPr>
      <w:b/>
      <w:szCs w:val="22"/>
    </w:rPr>
  </w:style>
  <w:style w:type="paragraph" w:customStyle="1" w:styleId="Introductionparagraphpink">
    <w:name w:val="Introduction paragraph pink"/>
    <w:basedOn w:val="Normal"/>
    <w:rsid w:val="002D6889"/>
    <w:rPr>
      <w:color w:val="A00054"/>
    </w:rPr>
  </w:style>
  <w:style w:type="paragraph" w:customStyle="1" w:styleId="Introductionparagraphblue">
    <w:name w:val="Introduction paragraph blue"/>
    <w:basedOn w:val="Normal"/>
    <w:rsid w:val="007F2CB8"/>
    <w:pPr>
      <w:spacing w:after="400"/>
    </w:pPr>
    <w:rPr>
      <w:color w:val="003893"/>
      <w:sz w:val="32"/>
      <w:szCs w:val="32"/>
    </w:rPr>
  </w:style>
  <w:style w:type="paragraph" w:customStyle="1" w:styleId="Reporttitleinheader">
    <w:name w:val="Report title in header"/>
    <w:basedOn w:val="Heading2"/>
    <w:rsid w:val="00DF6A80"/>
    <w:pPr>
      <w:spacing w:after="400"/>
    </w:pPr>
    <w:rPr>
      <w:sz w:val="48"/>
    </w:rPr>
  </w:style>
  <w:style w:type="paragraph" w:styleId="NormalWeb">
    <w:name w:val="Normal (Web)"/>
    <w:basedOn w:val="Normal"/>
    <w:uiPriority w:val="99"/>
    <w:semiHidden/>
    <w:unhideWhenUsed/>
    <w:rsid w:val="002D6889"/>
    <w:pPr>
      <w:spacing w:before="100" w:beforeAutospacing="1" w:after="100" w:afterAutospacing="1"/>
    </w:pPr>
    <w:rPr>
      <w:rFonts w:ascii="Times" w:hAnsi="Times" w:cs="Times New Roman"/>
      <w:sz w:val="20"/>
    </w:rPr>
  </w:style>
  <w:style w:type="paragraph" w:customStyle="1" w:styleId="Quotestyle">
    <w:name w:val="Quote style"/>
    <w:basedOn w:val="Normal"/>
    <w:rsid w:val="002E49BA"/>
    <w:pPr>
      <w:spacing w:after="100" w:afterAutospacing="1"/>
    </w:pPr>
    <w:rPr>
      <w:color w:val="A00054"/>
      <w:sz w:val="28"/>
      <w:szCs w:val="28"/>
    </w:rPr>
  </w:style>
  <w:style w:type="paragraph" w:customStyle="1" w:styleId="Reportcovertitle">
    <w:name w:val="Report cover title"/>
    <w:basedOn w:val="Normal"/>
    <w:rsid w:val="00DF6A80"/>
    <w:pPr>
      <w:spacing w:before="1200"/>
    </w:pPr>
    <w:rPr>
      <w:b/>
      <w:color w:val="A00054"/>
      <w:sz w:val="64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D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DC5"/>
    <w:rPr>
      <w:rFonts w:ascii="Lucida Grande" w:hAnsi="Lucida Grande" w:cs="Lucida Grande"/>
      <w:sz w:val="18"/>
      <w:szCs w:val="18"/>
    </w:rPr>
  </w:style>
  <w:style w:type="character" w:styleId="Strong">
    <w:name w:val="Strong"/>
    <w:basedOn w:val="DefaultParagraphFont"/>
    <w:uiPriority w:val="22"/>
    <w:rsid w:val="00EA29F1"/>
    <w:rPr>
      <w:b/>
      <w:bCs/>
    </w:rPr>
  </w:style>
  <w:style w:type="character" w:styleId="Hyperlink">
    <w:name w:val="Hyperlink"/>
    <w:uiPriority w:val="99"/>
    <w:unhideWhenUsed/>
    <w:rsid w:val="00171F8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59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7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ngland.sasdoctors.nw@nhs.ne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HEE">
  <a:themeElements>
    <a:clrScheme name="NHS">
      <a:dk1>
        <a:srgbClr val="005EB8"/>
      </a:dk1>
      <a:lt1>
        <a:srgbClr val="FFFFFF"/>
      </a:lt1>
      <a:dk2>
        <a:srgbClr val="0071CE"/>
      </a:dk2>
      <a:lt2>
        <a:srgbClr val="E8EDEE"/>
      </a:lt2>
      <a:accent1>
        <a:srgbClr val="41B6E6"/>
      </a:accent1>
      <a:accent2>
        <a:srgbClr val="00A9CE"/>
      </a:accent2>
      <a:accent3>
        <a:srgbClr val="003087"/>
      </a:accent3>
      <a:accent4>
        <a:srgbClr val="005EB8"/>
      </a:accent4>
      <a:accent5>
        <a:srgbClr val="AE2473"/>
      </a:accent5>
      <a:accent6>
        <a:srgbClr val="78BE20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HEE" id="{40B58ABE-F0EB-D841-B223-66075CE7CD45}" vid="{7644B2A3-1AD5-8C46-9520-D28DCA799EB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4C1D223B42884AA6795CDC638E41B3" ma:contentTypeVersion="12" ma:contentTypeDescription="Create a new document." ma:contentTypeScope="" ma:versionID="88933037f786f0db6c2f977b4f16528f">
  <xsd:schema xmlns:xsd="http://www.w3.org/2001/XMLSchema" xmlns:xs="http://www.w3.org/2001/XMLSchema" xmlns:p="http://schemas.microsoft.com/office/2006/metadata/properties" xmlns:ns2="dc9520e7-8fbe-4e44-8280-7196dc0f341b" xmlns:ns3="428f0469-a703-48e6-aa9a-8a335d8e1302" targetNamespace="http://schemas.microsoft.com/office/2006/metadata/properties" ma:root="true" ma:fieldsID="90d3ff04266b6881a007154385f5e9f7" ns2:_="" ns3:_="">
    <xsd:import namespace="dc9520e7-8fbe-4e44-8280-7196dc0f341b"/>
    <xsd:import namespace="428f0469-a703-48e6-aa9a-8a335d8e13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9520e7-8fbe-4e44-8280-7196dc0f34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8f0469-a703-48e6-aa9a-8a335d8e130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40A97B-96F5-204D-808E-DDE306415E3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B21540F-5BAF-44A5-8E00-0B7941E736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9520e7-8fbe-4e44-8280-7196dc0f341b"/>
    <ds:schemaRef ds:uri="428f0469-a703-48e6-aa9a-8a335d8e13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3DA8DFD-A23C-42FE-B2B5-51A3CDB168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7BD384-C9CF-4657-AA13-99BB2E81F2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Testing accessibility document</vt:lpstr>
    </vt:vector>
  </TitlesOfParts>
  <Company>Health Education England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Testing accessibility document</dc:title>
  <dc:creator>Microsoft Office User</dc:creator>
  <cp:lastModifiedBy>Aruna Hodgson</cp:lastModifiedBy>
  <cp:revision>23</cp:revision>
  <cp:lastPrinted>2021-01-11T11:40:00Z</cp:lastPrinted>
  <dcterms:created xsi:type="dcterms:W3CDTF">2024-01-09T12:08:00Z</dcterms:created>
  <dcterms:modified xsi:type="dcterms:W3CDTF">2024-01-09T12:43:00Z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0x010100F64C1D223B42884AA6795CDC638E41B3</vt:lpwstr>
  </property>
</Properties>
</file>